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HIER </w:t>
      </w:r>
      <w:r w:rsidR="00177407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WERKEN WE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 AAN</w:t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177407" w:rsidRPr="00D619C8" w:rsidRDefault="00177407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:rsidR="00EE4864" w:rsidRPr="00D619C8" w:rsidRDefault="00D619C8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Bijdrage vanuit ELFPO 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  <w:t xml:space="preserve">euro. </w:t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4F51DB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  <w:r>
        <w:rPr>
          <w:noProof/>
          <w:lang w:eastAsia="nl-BE"/>
        </w:rPr>
        <w:drawing>
          <wp:inline distT="0" distB="0" distL="0" distR="0" wp14:anchorId="5DDFA97C" wp14:editId="6875DBC0">
            <wp:extent cx="4076700" cy="1914540"/>
            <wp:effectExtent l="0" t="0" r="0" b="9525"/>
            <wp:docPr id="2" name="Afbeelding 2" descr="http://www.limburg.be/webfiles/limburg/provinciebestuur/provinciebestuur/logo/pl_logo_msv_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mburg.be/webfiles/limburg/provinciebestuur/provinciebestuur/logo/pl_logo_msv_g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2" cy="19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  <w:bookmarkStart w:id="0" w:name="_GoBack"/>
      <w:bookmarkEnd w:id="0"/>
    </w:p>
    <w:sectPr w:rsidR="00550426" w:rsidSect="00FD3AE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D4" w:rsidRDefault="002D2DD4" w:rsidP="00F11703">
      <w:pPr>
        <w:spacing w:line="240" w:lineRule="auto"/>
      </w:pPr>
      <w:r>
        <w:separator/>
      </w:r>
    </w:p>
    <w:p w:rsidR="002D2DD4" w:rsidRDefault="002D2DD4"/>
  </w:endnote>
  <w:endnote w:type="continuationSeparator" w:id="0">
    <w:p w:rsidR="002D2DD4" w:rsidRDefault="002D2DD4" w:rsidP="00F11703">
      <w:pPr>
        <w:spacing w:line="240" w:lineRule="auto"/>
      </w:pPr>
      <w:r>
        <w:continuationSeparator/>
      </w:r>
    </w:p>
    <w:p w:rsidR="002D2DD4" w:rsidRDefault="002D2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ED320EF0-DD56-4F79-A734-2E36DF42BDCA}"/>
    <w:embedBold r:id="rId2" w:subsetted="1" w:fontKey="{90715C3E-4596-4D02-85AF-EB4BCED1B0F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  <w:embedRegular r:id="rId3" w:fontKey="{6FA35907-C9B0-445A-A34C-5FA7A80D006C}"/>
    <w:embedBold r:id="rId4" w:fontKey="{7968CE55-39C0-406F-B335-78C147B837E7}"/>
  </w:font>
  <w:font w:name="FlandersArtSans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  <w:embedRegular r:id="rId5" w:subsetted="1" w:fontKey="{0B70961D-DD44-45C6-BEB1-6AF403F3A9B0}"/>
  </w:font>
  <w:font w:name="FlandersArtSerif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erif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charset w:val="00"/>
    <w:family w:val="auto"/>
    <w:pitch w:val="variable"/>
    <w:sig w:usb0="00000007" w:usb1="00000000" w:usb2="00000000" w:usb3="00000000" w:csb0="00000093" w:csb1="00000000"/>
    <w:embedRegular r:id="rId6" w:subsetted="1" w:fontKey="{94E607F7-B032-4EE8-8EBA-161487221FD3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7" w:subsetted="1" w:fontKey="{71FC1202-468A-4666-9939-6D204315C8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4F51DB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4F51DB">
        <w:rPr>
          <w:noProof/>
        </w:rPr>
        <w:t>2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4F51DB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 w:rsidR="002D2DD4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E7" w:rsidRDefault="00D619C8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B981685" wp14:editId="14A4F61D">
          <wp:simplePos x="0" y="0"/>
          <wp:positionH relativeFrom="column">
            <wp:posOffset>4309110</wp:posOffset>
          </wp:positionH>
          <wp:positionV relativeFrom="paragraph">
            <wp:posOffset>-2713355</wp:posOffset>
          </wp:positionV>
          <wp:extent cx="4933498" cy="207645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verbeelding werkt_eu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498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7826B83" wp14:editId="0163442E">
          <wp:simplePos x="0" y="0"/>
          <wp:positionH relativeFrom="column">
            <wp:posOffset>-101600</wp:posOffset>
          </wp:positionH>
          <wp:positionV relativeFrom="paragraph">
            <wp:posOffset>-2738120</wp:posOffset>
          </wp:positionV>
          <wp:extent cx="3274695" cy="216662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vlag cmy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 t="31719" r="8552" b="29136"/>
                  <a:stretch/>
                </pic:blipFill>
                <pic:spPr bwMode="auto">
                  <a:xfrm>
                    <a:off x="0" y="0"/>
                    <a:ext cx="3274695" cy="216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AE7" w:rsidRPr="00C24BC1" w:rsidRDefault="0030502F" w:rsidP="00FD3AE7">
    <w:pPr>
      <w:pStyle w:val="Voettekst"/>
      <w:jc w:val="center"/>
      <w:rPr>
        <w:rFonts w:ascii="Times New Roman" w:hAnsi="Times New Roman" w:cs="Times New Roman"/>
        <w:noProof/>
        <w:color w:val="154194"/>
        <w:sz w:val="48"/>
        <w:szCs w:val="48"/>
        <w:lang w:eastAsia="nl-BE"/>
      </w:rPr>
    </w:pPr>
    <w:r w:rsidRPr="00C24BC1">
      <w:rPr>
        <w:rFonts w:ascii="Times New Roman" w:hAnsi="Times New Roman" w:cs="Times New Roman"/>
        <w:b/>
        <w:noProof/>
        <w:color w:val="154194"/>
        <w:sz w:val="48"/>
        <w:szCs w:val="48"/>
        <w:lang w:eastAsia="nl-BE"/>
      </w:rPr>
      <w:t>RURAALNETWER</w:t>
    </w:r>
    <w:r w:rsidR="0018126B" w:rsidRPr="00C24BC1">
      <w:rPr>
        <w:rFonts w:ascii="Times New Roman" w:hAnsi="Times New Roman" w:cs="Times New Roman"/>
        <w:b/>
        <w:noProof/>
        <w:color w:val="154194"/>
        <w:sz w:val="48"/>
        <w:szCs w:val="48"/>
        <w:lang w:eastAsia="nl-BE"/>
      </w:rPr>
      <w:t>K</w:t>
    </w:r>
    <w:r w:rsidR="00FD3AE7" w:rsidRPr="00C24BC1">
      <w:rPr>
        <w:rFonts w:ascii="Times New Roman" w:hAnsi="Times New Roman" w:cs="Times New Roman"/>
        <w:b/>
        <w:noProof/>
        <w:color w:val="154194"/>
        <w:sz w:val="48"/>
        <w:szCs w:val="48"/>
        <w:lang w:eastAsia="nl-BE"/>
      </w:rPr>
      <w:t>.be</w:t>
    </w:r>
    <w:r w:rsidR="00C24BC1">
      <w:rPr>
        <w:rFonts w:asciiTheme="majorHAnsi" w:hAnsiTheme="majorHAnsi"/>
        <w:noProof/>
        <w:color w:val="154194"/>
        <w:sz w:val="48"/>
        <w:szCs w:val="48"/>
        <w:lang w:eastAsia="nl-BE"/>
      </w:rPr>
      <w:t xml:space="preserve"> </w:t>
    </w:r>
    <w:r w:rsidR="00C24BC1">
      <w:rPr>
        <w:rFonts w:ascii="Times New Roman" w:hAnsi="Times New Roman" w:cs="Times New Roman"/>
        <w:noProof/>
        <w:color w:val="154194"/>
        <w:sz w:val="48"/>
        <w:szCs w:val="48"/>
        <w:lang w:eastAsia="nl-BE"/>
      </w:rPr>
      <w:t xml:space="preserve">– </w:t>
    </w:r>
    <w:r w:rsidR="00C24BC1" w:rsidRPr="00C24BC1">
      <w:rPr>
        <w:rFonts w:ascii="Times New Roman" w:hAnsi="Times New Roman" w:cs="Times New Roman"/>
        <w:b/>
        <w:noProof/>
        <w:color w:val="154194"/>
        <w:sz w:val="48"/>
        <w:szCs w:val="48"/>
        <w:lang w:eastAsia="nl-BE"/>
      </w:rPr>
      <w:t>PLATTELAND.LIMBURG</w:t>
    </w:r>
    <w:r w:rsidR="00C24BC1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:rsidR="00FD3AE7" w:rsidRPr="00FD3AE7" w:rsidRDefault="00FD3AE7" w:rsidP="00FD3AE7">
    <w:pPr>
      <w:pStyle w:val="Voettekst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 : Europa investeert in zijn platteland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D4" w:rsidRDefault="002D2DD4">
      <w:r>
        <w:separator/>
      </w:r>
    </w:p>
  </w:footnote>
  <w:footnote w:type="continuationSeparator" w:id="0">
    <w:p w:rsidR="002D2DD4" w:rsidRDefault="002D2DD4" w:rsidP="00F11703">
      <w:pPr>
        <w:spacing w:line="240" w:lineRule="auto"/>
      </w:pPr>
      <w:r>
        <w:continuationSeparator/>
      </w:r>
    </w:p>
    <w:p w:rsidR="002D2DD4" w:rsidRDefault="002D2D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C8" w:rsidRDefault="00AD37CC">
    <w:pPr>
      <w:pStyle w:val="Koptekst"/>
    </w:pPr>
    <w:r>
      <w:rPr>
        <w:rFonts w:asciiTheme="majorHAnsi" w:hAnsiTheme="majorHAnsi"/>
        <w:color w:val="154194"/>
        <w:sz w:val="120"/>
        <w:szCs w:val="120"/>
        <w:lang w:eastAsia="nl-BE"/>
      </w:rPr>
      <w:drawing>
        <wp:anchor distT="0" distB="0" distL="114300" distR="114300" simplePos="0" relativeHeight="251661312" behindDoc="0" locked="0" layoutInCell="1" allowOverlap="1" wp14:anchorId="2566FC10" wp14:editId="7AE0A582">
          <wp:simplePos x="0" y="0"/>
          <wp:positionH relativeFrom="column">
            <wp:posOffset>22860</wp:posOffset>
          </wp:positionH>
          <wp:positionV relativeFrom="paragraph">
            <wp:posOffset>6355080</wp:posOffset>
          </wp:positionV>
          <wp:extent cx="1809750" cy="1813803"/>
          <wp:effectExtent l="0" t="0" r="0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81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9C8"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73A792B" wp14:editId="394733B9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">
              <v:group id="Group 2" o:spid="_x0000_s1027" style="position:absolute;left:137;top:137;width:17405;height:15874" coordorigin="137,137" coordsize="17405,15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37;top:137;width:17405;height:15874;visibility:visible;mso-wrap-style:square;v-text-anchor:top" coordsize="174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3yMMA&#10;AADaAAAADwAAAGRycy9kb3ducmV2LnhtbESPT2vCQBTE74LfYXlCb2ZTkaKpq4ggzanQ1D94e80+&#10;k9Ds27C71fjtXaHgcZiZ3zCLVW9acSHnG8sKXpMUBHFpdcOVgt33djwD4QOyxtYyKbiRh9VyOFhg&#10;pu2Vv+hShEpECPsMFdQhdJmUvqzJoE9sRxy9s3UGQ5SuktrhNcJNKydp+iYNNhwXauxoU1P5W/wZ&#10;BcX2dFr74y0/O79vp/nnz2H64ZR6GfXrdxCB+vAM/7dzrWAOj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3yMMAAADaAAAADwAAAAAAAAAAAAAAAACYAgAAZHJzL2Rv&#10;d25yZXYueG1sUEsFBgAAAAAEAAQA9QAAAIgD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LsEA&#10;AADbAAAADwAAAGRycy9kb3ducmV2LnhtbERPTWvCQBC9F/wPywje6sZKa0ldRSTV0pOJpechO2aD&#10;2dmYXWP677uFgrd5vM9ZrgfbiJ46XztWMJsmIIhLp2uuFHwd3x9fQfiArLFxTAp+yMN6NXpYYqrd&#10;jXPqi1CJGMI+RQUmhDaV0peGLPqpa4kjd3KdxRBhV0nd4S2G20Y+JcmLtFhzbDDY0tZQeS6uVsGe&#10;vjGfL7LD7pLs5eLy/BlMhkpNxsPmDUSgIdzF/+4PHefP4O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2i7BAAAA2w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2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hwr8A&#10;AADbAAAADwAAAGRycy9kb3ducmV2LnhtbERPS4vCMBC+C/6HMMLeNFXZVapRRFyVPfnC89CMTbGZ&#10;1CZq99+bhQVv8/E9ZzpvbCkeVPvCsYJ+LwFBnDldcK7gdPzujkH4gKyxdEwKfsnDfNZuTTHV7sl7&#10;ehxCLmII+xQVmBCqVEqfGbLoe64ijtzF1RZDhHUudY3PGG5LOUiSL2mx4NhgsKKloex6uFsFGzrj&#10;fjha7da3ZCNHt8+fYFao1EenWUxABGrCW/zv3uo4fwh/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OHCvwAAANsAAAAPAAAAAAAAAAAAAAAAAJgCAABkcnMvZG93bnJl&#10;di54bWxQSwUGAAAAAAQABAD1AAAAhAM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4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sPsEA&#10;AADbAAAADwAAAGRycy9kb3ducmV2LnhtbERPTWsCMRC9C/6HMEJvmm2hRbZGsUuFHryoe7C3IZnu&#10;bk0mS5K66783hUJv83ifs9qMzoorhdh5VvC4KEAQa286bhTUp918CSImZIPWMym4UYTNejpZYWn8&#10;wAe6HlMjcgjHEhW0KfWllFG35DAufE+cuS8fHKYMQyNNwCGHOyufiuJFOuw4N7TYU9WSvhx/nILh&#10;zWJzqXSoev35vqvt/vu81Uo9zMbtK4hEY/oX/7k/TJ7/DL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7D7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6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X0sEA&#10;AADbAAAADwAAAGRycy9kb3ducmV2LnhtbERPPW/CMBDdkfgP1iF1A6cdWpRiEI2K1IEFyEC3k31N&#10;UuxzZLsk/HtcqVK3e3qft9qMzoorhdh5VvC4KEAQa286bhTUp918CSImZIPWMym4UYTNejpZYWn8&#10;wAe6HlMjcgjHEhW0KfWllFG35DAufE+cuS8fHKYMQyNNwCGHOyufiuJZOuw4N7TYU9WSvhx/nILh&#10;zWJzqXSoev35vqvt/vu81Uo9zMbtK4hEY/oX/7k/TJ7/Ar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19L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7nsIA&#10;AADbAAAADwAAAGRycy9kb3ducmV2LnhtbERPS2vCQBC+F/oflhG86UYtbY3ZSBXEtAehPu5DdkyC&#10;2dmwu2r677sFobf5+J6TLXvTihs531hWMBknIIhLqxuuFBwPm9E7CB+QNbaWScEPeVjmz08Zptre&#10;+Ztu+1CJGMI+RQV1CF0qpS9rMujHtiOO3Nk6gyFCV0nt8B7DTSunSfIqDTYcG2rsaF1TedlfjYLd&#10;jp3D82w62Zr57Ott9XIqPgulhoP+YwEiUB/+xQ93oeP8O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juewgAAANs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5" o:spid="_x0000_s1040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9JcMA&#10;AADbAAAADwAAAGRycy9kb3ducmV2LnhtbESPQWvCQBSE74L/YXmF3nSTKG2NrqJCaepBqNX7I/tM&#10;QrNvw+5W47/vFgSPw8x8wyxWvWnFhZxvLCtIxwkI4tLqhisFx+/30RsIH5A1tpZJwY08rJbDwQJz&#10;ba/8RZdDqESEsM9RQR1Cl0vpy5oM+rHtiKN3ts5giNJVUju8RrhpZZYkL9Jgw3Ghxo62NZU/h1+j&#10;YL9n5/A8ydIPM5vsXjfTU/FZKPX81K/nIAL14RG+twutIEv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9JcMAAADb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2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m4sMA&#10;AADbAAAADwAAAGRycy9kb3ducmV2LnhtbESPQWuDQBSE74X+h+UFeil1TQJ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m4s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9" o:spid="_x0000_s1044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DcMA&#10;AADbAAAADwAAAGRycy9kb3ducmV2LnhtbESPQWuDQBSE74X+h+UFeil1TSB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bDc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4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77407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2D2DD4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4F51DB"/>
    <w:rsid w:val="0053114A"/>
    <w:rsid w:val="00536E3A"/>
    <w:rsid w:val="0054308D"/>
    <w:rsid w:val="0054417F"/>
    <w:rsid w:val="00550352"/>
    <w:rsid w:val="00550426"/>
    <w:rsid w:val="0056161C"/>
    <w:rsid w:val="005754AB"/>
    <w:rsid w:val="00577198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D37CC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24BC1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Ind w:w="0" w:type="dxa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Ind w:w="0" w:type="dxa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Ind w:w="0" w:type="dxa"/>
      <w:tblBorders>
        <w:bottom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Ind w:w="0" w:type="dxa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Ind w:w="0" w:type="dxa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Ind w:w="0" w:type="dxa"/>
      <w:tblBorders>
        <w:bottom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4_Landbouwbeleid\03_Ruraal_Netwerk\huisstijl%20PDPO%20III%20en%20VRN&#178;\Infoborden\Infobord_VRN_Hier_werken_we_leader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6E282-6442-4509-A818-4FE11C97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Infobord_VRN_Hier_werken_we_leader</Template>
  <TotalTime>11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Spriet, Alexander</dc:creator>
  <cp:lastModifiedBy>Dirix Koen</cp:lastModifiedBy>
  <cp:revision>3</cp:revision>
  <cp:lastPrinted>2014-03-28T18:07:00Z</cp:lastPrinted>
  <dcterms:created xsi:type="dcterms:W3CDTF">2015-04-16T11:12:00Z</dcterms:created>
  <dcterms:modified xsi:type="dcterms:W3CDTF">2015-06-03T12:36:00Z</dcterms:modified>
</cp:coreProperties>
</file>